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338F" w14:textId="77777777" w:rsidR="00F26263" w:rsidRPr="00F26263" w:rsidRDefault="00F26263" w:rsidP="00F26263">
      <w:pPr>
        <w:jc w:val="center"/>
        <w:rPr>
          <w:rFonts w:ascii="Lucida Calligraphy" w:hAnsi="Lucida Calligraphy"/>
          <w:b/>
          <w:bCs/>
          <w:color w:val="007033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007033"/>
          <w:sz w:val="24"/>
          <w:szCs w:val="24"/>
        </w:rPr>
        <w:t>The Newcomer and Alumni Clubs of New Bern</w:t>
      </w:r>
    </w:p>
    <w:p w14:paraId="4DE2EDA8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007033"/>
          <w:sz w:val="24"/>
          <w:szCs w:val="24"/>
        </w:rPr>
        <w:t xml:space="preserve">invite you to their annual </w:t>
      </w:r>
    </w:p>
    <w:p w14:paraId="15C437DA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Holiday Party and Toys for Tots Event</w:t>
      </w:r>
    </w:p>
    <w:p w14:paraId="239F564D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007033"/>
          <w:sz w:val="24"/>
          <w:szCs w:val="24"/>
        </w:rPr>
        <w:t>Saturday, December 11</w:t>
      </w:r>
    </w:p>
    <w:p w14:paraId="32BE92FA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007033"/>
          <w:sz w:val="24"/>
          <w:szCs w:val="24"/>
        </w:rPr>
        <w:t>6:00-10:00 p.m.</w:t>
      </w:r>
    </w:p>
    <w:p w14:paraId="541953D7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007033"/>
          <w:sz w:val="24"/>
          <w:szCs w:val="24"/>
        </w:rPr>
        <w:t>Carolina Colours Pavilion</w:t>
      </w:r>
    </w:p>
    <w:p w14:paraId="6AB242D5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007033"/>
          <w:sz w:val="24"/>
          <w:szCs w:val="24"/>
        </w:rPr>
        <w:t>3300 Waterscape Way, New Bern</w:t>
      </w:r>
    </w:p>
    <w:p w14:paraId="53BADC84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CC0000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CC0000"/>
          <w:sz w:val="24"/>
          <w:szCs w:val="24"/>
        </w:rPr>
        <w:t>$35 per member/$40 per guest of member</w:t>
      </w:r>
    </w:p>
    <w:p w14:paraId="42AA8673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CC0000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CC0000"/>
          <w:sz w:val="24"/>
          <w:szCs w:val="24"/>
        </w:rPr>
        <w:t>Non-refundable reservations by Dec. 4</w:t>
      </w:r>
    </w:p>
    <w:p w14:paraId="22F4C318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CC0000"/>
          <w:sz w:val="24"/>
          <w:szCs w:val="24"/>
        </w:rPr>
      </w:pPr>
      <w:r w:rsidRPr="00F26263">
        <w:rPr>
          <w:rFonts w:ascii="Lucida Calligraphy" w:hAnsi="Lucida Calligraphy"/>
          <w:b/>
          <w:bCs/>
          <w:color w:val="CC0000"/>
          <w:sz w:val="24"/>
          <w:szCs w:val="24"/>
        </w:rPr>
        <w:t>*No walk-ins, please*</w:t>
      </w:r>
    </w:p>
    <w:p w14:paraId="22ED36FA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Menu</w:t>
      </w:r>
    </w:p>
    <w:p w14:paraId="0162E4B3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6:00 No Host Cocktail Hour:  Cheese Board and Grilled Vegetable Platter</w:t>
      </w:r>
    </w:p>
    <w:p w14:paraId="49EC4C44" w14:textId="77777777" w:rsidR="00F26263" w:rsidRPr="00F26263" w:rsidRDefault="00F26263" w:rsidP="00F26263">
      <w:pPr>
        <w:spacing w:after="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 xml:space="preserve">7:00 Dinner:  Carved Beef </w:t>
      </w:r>
      <w:proofErr w:type="gramStart"/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Tenderloin  *</w:t>
      </w:r>
      <w:proofErr w:type="gramEnd"/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 xml:space="preserve"> Chicken Piccata</w:t>
      </w:r>
    </w:p>
    <w:p w14:paraId="0936B11D" w14:textId="77777777" w:rsidR="00F26263" w:rsidRPr="00F26263" w:rsidRDefault="00F26263" w:rsidP="00F26263">
      <w:pPr>
        <w:spacing w:after="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 xml:space="preserve">Herbed Rice </w:t>
      </w:r>
      <w:proofErr w:type="gramStart"/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Pilaf  *</w:t>
      </w:r>
      <w:proofErr w:type="gramEnd"/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 xml:space="preserve"> Roasted Red Potatoes  </w:t>
      </w:r>
    </w:p>
    <w:p w14:paraId="12354D66" w14:textId="77777777" w:rsidR="00F26263" w:rsidRPr="00F26263" w:rsidRDefault="00F26263" w:rsidP="00F26263">
      <w:pPr>
        <w:spacing w:after="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 xml:space="preserve">Green Beans with Divina </w:t>
      </w:r>
      <w:proofErr w:type="gramStart"/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Tomatoes  *</w:t>
      </w:r>
      <w:proofErr w:type="gramEnd"/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 xml:space="preserve"> Ginger Glazed Carrots</w:t>
      </w:r>
    </w:p>
    <w:p w14:paraId="21E70DCF" w14:textId="77777777" w:rsidR="00F26263" w:rsidRPr="00F26263" w:rsidRDefault="00F26263" w:rsidP="00F26263">
      <w:pPr>
        <w:spacing w:after="12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Yeast Rolls with Butter</w:t>
      </w:r>
    </w:p>
    <w:p w14:paraId="38098A2D" w14:textId="63F00401" w:rsidR="00F26263" w:rsidRDefault="00F26263" w:rsidP="00F26263">
      <w:pPr>
        <w:spacing w:after="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  <w:r w:rsidRPr="00F26263">
        <w:rPr>
          <w:rFonts w:ascii="Lucida Calligraphy" w:hAnsi="Lucida Calligraphy"/>
          <w:b/>
          <w:bCs/>
          <w:color w:val="007033"/>
          <w:sz w:val="20"/>
          <w:szCs w:val="20"/>
        </w:rPr>
        <w:t>8:00 Dessert and Dancing:  Coffee and Dessert Bar</w:t>
      </w:r>
    </w:p>
    <w:p w14:paraId="09D685D0" w14:textId="05D8422D" w:rsidR="00F26263" w:rsidRDefault="00F26263" w:rsidP="00F26263">
      <w:pPr>
        <w:spacing w:after="0"/>
        <w:jc w:val="center"/>
        <w:rPr>
          <w:rFonts w:ascii="Lucida Calligraphy" w:hAnsi="Lucida Calligraphy"/>
          <w:b/>
          <w:bCs/>
          <w:color w:val="007033"/>
          <w:sz w:val="20"/>
          <w:szCs w:val="20"/>
        </w:rPr>
      </w:pPr>
    </w:p>
    <w:p w14:paraId="2449EEE0" w14:textId="0BB847AC" w:rsidR="006F4E5B" w:rsidRPr="00F26263" w:rsidRDefault="00F26263" w:rsidP="00F26263">
      <w:pPr>
        <w:spacing w:after="0"/>
        <w:jc w:val="center"/>
        <w:rPr>
          <w:rFonts w:ascii="Lucida Calligraphy" w:hAnsi="Lucida Calligraphy"/>
          <w:b/>
          <w:bCs/>
          <w:color w:val="CC0000"/>
          <w:sz w:val="28"/>
          <w:szCs w:val="28"/>
        </w:rPr>
      </w:pPr>
      <w:r w:rsidRPr="00F26263">
        <w:rPr>
          <w:rFonts w:ascii="Lucida Calligraphy" w:hAnsi="Lucida Calligraphy"/>
          <w:b/>
          <w:bCs/>
          <w:color w:val="CC0000"/>
          <w:sz w:val="28"/>
          <w:szCs w:val="28"/>
        </w:rPr>
        <w:t>*Please bring a toy in its original packaging for Toys for Tots*</w:t>
      </w:r>
    </w:p>
    <w:p w14:paraId="74D403EC" w14:textId="77777777" w:rsidR="006F4E5B" w:rsidRPr="00F26263" w:rsidRDefault="006F4E5B" w:rsidP="00F26263"/>
    <w:sectPr w:rsidR="006F4E5B" w:rsidRPr="00F26263" w:rsidSect="00E74552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C9B0" w14:textId="77777777" w:rsidR="0039015E" w:rsidRDefault="0039015E" w:rsidP="008D11BB">
      <w:r>
        <w:separator/>
      </w:r>
    </w:p>
  </w:endnote>
  <w:endnote w:type="continuationSeparator" w:id="0">
    <w:p w14:paraId="4D5EF62D" w14:textId="77777777" w:rsidR="0039015E" w:rsidRDefault="0039015E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680" w14:textId="77777777"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9B01E" wp14:editId="79A623F2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9776" w14:textId="77777777" w:rsidR="0039015E" w:rsidRDefault="0039015E" w:rsidP="008D11BB">
      <w:r>
        <w:separator/>
      </w:r>
    </w:p>
  </w:footnote>
  <w:footnote w:type="continuationSeparator" w:id="0">
    <w:p w14:paraId="4962B091" w14:textId="77777777" w:rsidR="0039015E" w:rsidRDefault="0039015E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CB4D" w14:textId="77777777"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6D251F" wp14:editId="1735D85A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9592A2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3"/>
    <w:rsid w:val="00044BB6"/>
    <w:rsid w:val="00080CE3"/>
    <w:rsid w:val="001A3AFB"/>
    <w:rsid w:val="001D013D"/>
    <w:rsid w:val="002252CC"/>
    <w:rsid w:val="00351883"/>
    <w:rsid w:val="0039015E"/>
    <w:rsid w:val="0041075F"/>
    <w:rsid w:val="00420BDB"/>
    <w:rsid w:val="00434A90"/>
    <w:rsid w:val="00470EA4"/>
    <w:rsid w:val="004C468A"/>
    <w:rsid w:val="00554927"/>
    <w:rsid w:val="0057725B"/>
    <w:rsid w:val="00581368"/>
    <w:rsid w:val="005B306C"/>
    <w:rsid w:val="006010BF"/>
    <w:rsid w:val="00647669"/>
    <w:rsid w:val="00657188"/>
    <w:rsid w:val="00667A9B"/>
    <w:rsid w:val="006750AA"/>
    <w:rsid w:val="00677AD4"/>
    <w:rsid w:val="006D5E14"/>
    <w:rsid w:val="006F46F6"/>
    <w:rsid w:val="006F4E5B"/>
    <w:rsid w:val="007365C0"/>
    <w:rsid w:val="007A50DA"/>
    <w:rsid w:val="008A1E34"/>
    <w:rsid w:val="008A5DA4"/>
    <w:rsid w:val="008D11BB"/>
    <w:rsid w:val="008D7C7A"/>
    <w:rsid w:val="008F4F61"/>
    <w:rsid w:val="00931712"/>
    <w:rsid w:val="00972061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BE35A4"/>
    <w:rsid w:val="00C34AB2"/>
    <w:rsid w:val="00C40B1E"/>
    <w:rsid w:val="00D127BF"/>
    <w:rsid w:val="00D454F3"/>
    <w:rsid w:val="00D66CDA"/>
    <w:rsid w:val="00D851A0"/>
    <w:rsid w:val="00DD233F"/>
    <w:rsid w:val="00DF3A7F"/>
    <w:rsid w:val="00E74552"/>
    <w:rsid w:val="00EF309E"/>
    <w:rsid w:val="00F06832"/>
    <w:rsid w:val="00F26263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D1A08"/>
  <w15:docId w15:val="{76AC9B64-7A47-4DE8-8FD7-BCD2771F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6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jc w:val="center"/>
      <w:outlineLvl w:val="0"/>
    </w:pPr>
    <w:rPr>
      <w:rFonts w:asciiTheme="majorHAnsi" w:hAnsiTheme="majorHAnsi"/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pPr>
      <w:spacing w:after="0" w:line="240" w:lineRule="auto"/>
      <w:jc w:val="center"/>
    </w:pPr>
    <w:rPr>
      <w:rFonts w:ascii="Tahoma" w:hAnsi="Tahoma" w:cs="Tahoma"/>
      <w:color w:val="4F6228" w:themeColor="accent3" w:themeShade="8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pPr>
      <w:spacing w:after="0" w:line="240" w:lineRule="auto"/>
      <w:jc w:val="center"/>
    </w:pPr>
    <w:rPr>
      <w:rFonts w:asciiTheme="majorHAnsi" w:hAnsiTheme="majorHAnsi"/>
      <w:caps/>
      <w:color w:val="4F6228" w:themeColor="accent3" w:themeShade="80"/>
    </w:rPr>
  </w:style>
  <w:style w:type="paragraph" w:customStyle="1" w:styleId="DateTime">
    <w:name w:val="Date &amp; Time"/>
    <w:basedOn w:val="Normal"/>
    <w:qFormat/>
    <w:rsid w:val="00B749BC"/>
    <w:pPr>
      <w:spacing w:after="240" w:line="240" w:lineRule="auto"/>
      <w:contextualSpacing/>
      <w:jc w:val="center"/>
    </w:pPr>
    <w:rPr>
      <w:rFonts w:asciiTheme="majorHAnsi" w:hAnsiTheme="majorHAnsi"/>
      <w:color w:val="4F6228" w:themeColor="accent3" w:themeShade="80"/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 w:line="240" w:lineRule="auto"/>
      <w:jc w:val="center"/>
    </w:pPr>
    <w:rPr>
      <w:rFonts w:asciiTheme="majorHAnsi" w:hAnsiTheme="majorHAnsi"/>
      <w:i/>
      <w:color w:val="4F6228" w:themeColor="accent3" w:themeShade="80"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spacing w:after="0" w:line="240" w:lineRule="auto"/>
      <w:ind w:left="1152" w:right="1152"/>
      <w:jc w:val="center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 w:line="240" w:lineRule="auto"/>
      <w:jc w:val="center"/>
    </w:pPr>
    <w:rPr>
      <w:rFonts w:asciiTheme="majorHAnsi" w:hAnsiTheme="majorHAnsi"/>
      <w:color w:val="4F6228" w:themeColor="accent3" w:themeShade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 w:line="240" w:lineRule="auto"/>
      <w:ind w:left="283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 w:line="240" w:lineRule="auto"/>
      <w:ind w:left="283"/>
      <w:jc w:val="center"/>
    </w:pPr>
    <w:rPr>
      <w:rFonts w:asciiTheme="majorHAnsi" w:hAnsiTheme="majorHAnsi"/>
      <w:color w:val="4F6228" w:themeColor="accent3" w:themeShade="8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 w:line="240" w:lineRule="auto"/>
      <w:jc w:val="center"/>
    </w:pPr>
    <w:rPr>
      <w:rFonts w:asciiTheme="majorHAnsi" w:hAnsiTheme="majorHAnsi"/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spacing w:after="0" w:line="240" w:lineRule="auto"/>
      <w:ind w:left="4252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pPr>
      <w:spacing w:after="0" w:line="240" w:lineRule="auto"/>
      <w:jc w:val="center"/>
    </w:pPr>
    <w:rPr>
      <w:rFonts w:ascii="Segoe UI" w:hAnsi="Segoe UI" w:cs="Segoe UI"/>
      <w:color w:val="4F6228" w:themeColor="accent3" w:themeShade="80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eastAsiaTheme="majorEastAsia" w:hAnsiTheme="majorHAnsi" w:cstheme="majorBidi"/>
      <w:color w:val="4F6228" w:themeColor="accent3" w:themeShade="8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i/>
      <w:iCs/>
      <w:color w:val="4F6228" w:themeColor="accent3" w:themeShade="8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pPr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22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44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66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88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110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132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154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176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spacing w:after="0" w:line="240" w:lineRule="auto"/>
      <w:ind w:left="198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40" w:lineRule="auto"/>
      <w:ind w:left="864" w:right="864"/>
      <w:jc w:val="center"/>
    </w:pPr>
    <w:rPr>
      <w:rFonts w:asciiTheme="majorHAnsi" w:hAnsiTheme="majorHAnsi"/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spacing w:after="0" w:line="240" w:lineRule="auto"/>
      <w:ind w:left="283" w:hanging="283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2">
    <w:name w:val="List 2"/>
    <w:basedOn w:val="Normal"/>
    <w:uiPriority w:val="99"/>
    <w:semiHidden/>
    <w:unhideWhenUsed/>
    <w:rsid w:val="00351883"/>
    <w:pPr>
      <w:spacing w:after="0" w:line="240" w:lineRule="auto"/>
      <w:ind w:left="566" w:hanging="283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3">
    <w:name w:val="List 3"/>
    <w:basedOn w:val="Normal"/>
    <w:uiPriority w:val="99"/>
    <w:semiHidden/>
    <w:unhideWhenUsed/>
    <w:rsid w:val="00351883"/>
    <w:pPr>
      <w:spacing w:after="0" w:line="240" w:lineRule="auto"/>
      <w:ind w:left="849" w:hanging="283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4">
    <w:name w:val="List 4"/>
    <w:basedOn w:val="Normal"/>
    <w:uiPriority w:val="99"/>
    <w:semiHidden/>
    <w:unhideWhenUsed/>
    <w:rsid w:val="00351883"/>
    <w:pPr>
      <w:spacing w:after="0" w:line="240" w:lineRule="auto"/>
      <w:ind w:left="1132" w:hanging="283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5">
    <w:name w:val="List 5"/>
    <w:basedOn w:val="Normal"/>
    <w:uiPriority w:val="99"/>
    <w:semiHidden/>
    <w:unhideWhenUsed/>
    <w:rsid w:val="00351883"/>
    <w:pPr>
      <w:spacing w:after="0" w:line="240" w:lineRule="auto"/>
      <w:ind w:left="1415" w:hanging="283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 w:line="240" w:lineRule="auto"/>
      <w:ind w:left="283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 w:line="240" w:lineRule="auto"/>
      <w:ind w:left="566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 w:line="240" w:lineRule="auto"/>
      <w:ind w:left="849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 w:line="240" w:lineRule="auto"/>
      <w:ind w:left="1132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 w:line="240" w:lineRule="auto"/>
      <w:ind w:left="1415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spacing w:after="0" w:line="240" w:lineRule="auto"/>
      <w:contextualSpacing/>
      <w:jc w:val="center"/>
    </w:pPr>
    <w:rPr>
      <w:rFonts w:asciiTheme="majorHAnsi" w:hAnsiTheme="majorHAnsi"/>
      <w:color w:val="4F6228" w:themeColor="accent3" w:themeShade="80"/>
    </w:rPr>
  </w:style>
  <w:style w:type="paragraph" w:styleId="ListParagraph">
    <w:name w:val="List Paragraph"/>
    <w:basedOn w:val="Normal"/>
    <w:uiPriority w:val="34"/>
    <w:qFormat/>
    <w:rsid w:val="00351883"/>
    <w:pPr>
      <w:spacing w:after="0" w:line="240" w:lineRule="auto"/>
      <w:ind w:left="720"/>
      <w:contextualSpacing/>
      <w:jc w:val="center"/>
    </w:pPr>
    <w:rPr>
      <w:rFonts w:asciiTheme="majorHAnsi" w:hAnsiTheme="majorHAnsi"/>
      <w:color w:val="4F6228" w:themeColor="accent3" w:themeShade="80"/>
    </w:r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pPr>
      <w:spacing w:after="0" w:line="240" w:lineRule="auto"/>
      <w:jc w:val="center"/>
    </w:pPr>
    <w:rPr>
      <w:rFonts w:ascii="Times New Roman" w:hAnsi="Times New Roman" w:cs="Times New Roman"/>
      <w:color w:val="4F6228" w:themeColor="accent3" w:themeShade="80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spacing w:after="0" w:line="240" w:lineRule="auto"/>
      <w:ind w:left="720"/>
      <w:jc w:val="center"/>
    </w:pPr>
    <w:rPr>
      <w:rFonts w:asciiTheme="majorHAnsi" w:hAnsiTheme="majorHAnsi"/>
      <w:color w:val="4F6228" w:themeColor="accent3" w:themeShade="8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pPr>
      <w:spacing w:after="0" w:line="240" w:lineRule="auto"/>
      <w:jc w:val="center"/>
    </w:pPr>
    <w:rPr>
      <w:rFonts w:ascii="Consolas" w:hAnsi="Consolas"/>
      <w:color w:val="4F6228" w:themeColor="accent3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line="240" w:lineRule="auto"/>
      <w:ind w:left="864" w:right="864"/>
      <w:jc w:val="center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spacing w:after="0" w:line="240" w:lineRule="auto"/>
      <w:ind w:left="4252"/>
      <w:jc w:val="center"/>
    </w:pPr>
    <w:rPr>
      <w:rFonts w:asciiTheme="majorHAnsi" w:hAnsiTheme="majorHAnsi"/>
      <w:color w:val="4F6228" w:themeColor="accent3" w:themeShade="8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line="240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spacing w:after="0" w:line="240" w:lineRule="auto"/>
      <w:ind w:left="220" w:hanging="220"/>
      <w:jc w:val="center"/>
    </w:pPr>
    <w:rPr>
      <w:rFonts w:asciiTheme="majorHAnsi" w:hAnsiTheme="majorHAnsi"/>
      <w:color w:val="4F6228" w:themeColor="accent3" w:themeShade="8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 w:after="0" w:line="240" w:lineRule="auto"/>
      <w:jc w:val="center"/>
    </w:pPr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220"/>
      <w:jc w:val="center"/>
    </w:pPr>
    <w:rPr>
      <w:rFonts w:asciiTheme="majorHAnsi" w:hAnsiTheme="majorHAnsi"/>
      <w:color w:val="4F6228" w:themeColor="accent3" w:themeShade="8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440"/>
      <w:jc w:val="center"/>
    </w:pPr>
    <w:rPr>
      <w:rFonts w:asciiTheme="majorHAnsi" w:hAnsiTheme="majorHAnsi"/>
      <w:color w:val="4F6228" w:themeColor="accent3" w:themeShade="8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660"/>
      <w:jc w:val="center"/>
    </w:pPr>
    <w:rPr>
      <w:rFonts w:asciiTheme="majorHAnsi" w:hAnsiTheme="majorHAnsi"/>
      <w:color w:val="4F6228" w:themeColor="accent3" w:themeShade="8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880"/>
      <w:jc w:val="center"/>
    </w:pPr>
    <w:rPr>
      <w:rFonts w:asciiTheme="majorHAnsi" w:hAnsiTheme="majorHAnsi"/>
      <w:color w:val="4F6228" w:themeColor="accent3" w:themeShade="8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1100"/>
      <w:jc w:val="center"/>
    </w:pPr>
    <w:rPr>
      <w:rFonts w:asciiTheme="majorHAnsi" w:hAnsiTheme="majorHAnsi"/>
      <w:color w:val="4F6228" w:themeColor="accent3" w:themeShade="8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1320"/>
      <w:jc w:val="center"/>
    </w:pPr>
    <w:rPr>
      <w:rFonts w:asciiTheme="majorHAnsi" w:hAnsiTheme="majorHAnsi"/>
      <w:color w:val="4F6228" w:themeColor="accent3" w:themeShade="8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1540"/>
      <w:jc w:val="center"/>
    </w:pPr>
    <w:rPr>
      <w:rFonts w:asciiTheme="majorHAnsi" w:hAnsiTheme="majorHAnsi"/>
      <w:color w:val="4F6228" w:themeColor="accent3" w:themeShade="8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 w:line="240" w:lineRule="auto"/>
      <w:ind w:left="1760"/>
      <w:jc w:val="center"/>
    </w:pPr>
    <w:rPr>
      <w:rFonts w:asciiTheme="majorHAnsi" w:hAnsiTheme="majorHAnsi"/>
      <w:color w:val="4F6228" w:themeColor="accent3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ie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design).dotx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Joanie Bogle</dc:creator>
  <cp:lastModifiedBy>Randy Bogle</cp:lastModifiedBy>
  <cp:revision>2</cp:revision>
  <cp:lastPrinted>2021-10-12T16:08:00Z</cp:lastPrinted>
  <dcterms:created xsi:type="dcterms:W3CDTF">2021-10-15T15:13:00Z</dcterms:created>
  <dcterms:modified xsi:type="dcterms:W3CDTF">2021-10-15T15:13:00Z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